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1005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86MS0061-01-2024-004383-05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17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Золотарев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 и проживающей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grp-2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д.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шоссе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Золотарева О.Л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2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3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Золотарева О.Л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судебного разбирательства в суд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</w:t>
      </w:r>
      <w:r>
        <w:rPr>
          <w:rFonts w:ascii="Times New Roman" w:eastAsia="Times New Roman" w:hAnsi="Times New Roman" w:cs="Times New Roman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524870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 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060189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имелись признаки опьянения: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речи, запах алкоголя изо рта;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Золотарева О.Л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медицинское освидетельствование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отказо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пройти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Золотарева О.Л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062750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полиции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движения, утвержденных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уполномоченных на осуществление федерального государственного надзора в области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Золотарева О.Л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475 (с изменениями).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 по 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24.5</w:t>
      </w:r>
      <w:r>
        <w:rPr>
          <w:rFonts w:ascii="Times New Roman" w:eastAsia="Times New Roman" w:hAnsi="Times New Roman" w:cs="Times New Roman"/>
          <w:sz w:val="28"/>
          <w:szCs w:val="28"/>
        </w:rPr>
        <w:t>, 29.2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Золотарев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</w:t>
      </w:r>
      <w:r>
        <w:rPr>
          <w:rFonts w:ascii="Times New Roman" w:eastAsia="Times New Roman" w:hAnsi="Times New Roman" w:cs="Times New Roman"/>
          <w:sz w:val="28"/>
          <w:szCs w:val="28"/>
        </w:rPr>
        <w:t>40320009459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32.2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</w:t>
      </w:r>
      <w:r>
        <w:rPr>
          <w:rFonts w:ascii="Times New Roman" w:eastAsia="Times New Roman" w:hAnsi="Times New Roman" w:cs="Times New Roman"/>
          <w:sz w:val="28"/>
          <w:szCs w:val="28"/>
        </w:rPr>
        <w:t>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17» 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1005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202</w:t>
      </w:r>
      <w:r>
        <w:rPr>
          <w:rFonts w:ascii="Times New Roman" w:eastAsia="Times New Roman" w:hAnsi="Times New Roman" w:cs="Times New Roman"/>
          <w:u w:val="single"/>
        </w:rPr>
        <w:t>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CarMakeModelgrp-22rplc-20">
    <w:name w:val="cat-CarMakeModel grp-22 rplc-20"/>
    <w:basedOn w:val="DefaultParagraphFont"/>
  </w:style>
  <w:style w:type="character" w:customStyle="1" w:styleId="cat-CarNumbergrp-23rplc-21">
    <w:name w:val="cat-CarNumber grp-23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